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4A74" w14:textId="77777777" w:rsidR="00A96D73" w:rsidRPr="00A96D73" w:rsidRDefault="00A96D73" w:rsidP="00A96D7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A96D73">
        <w:rPr>
          <w:rStyle w:val="Strong"/>
          <w:rFonts w:asciiTheme="majorHAnsi" w:hAnsiTheme="majorHAnsi" w:cstheme="majorHAnsi"/>
          <w:sz w:val="40"/>
          <w:szCs w:val="40"/>
        </w:rPr>
        <w:t>На далёком холме средь деревьев и скал,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sz w:val="40"/>
          <w:szCs w:val="40"/>
        </w:rPr>
        <w:t xml:space="preserve">Сквозь седые века старый крест простоял... 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sz w:val="40"/>
          <w:szCs w:val="40"/>
        </w:rPr>
        <w:t>Миллионы людей у подножья креста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sz w:val="40"/>
          <w:szCs w:val="40"/>
        </w:rPr>
        <w:t>Своё счастье нашли; там однажды был я!</w:t>
      </w:r>
    </w:p>
    <w:p w14:paraId="609E0A32" w14:textId="77777777" w:rsidR="00A96D73" w:rsidRPr="00A96D73" w:rsidRDefault="00A96D73" w:rsidP="00A96D7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A96D7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Припев: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Старый крест! Старый крест!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Неброский, но лишь в нём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Сила есть, сила есть!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Сегодня может Он исцелять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Разбитые больные сердца,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Каждому пришедшему открыть небеса.</w:t>
      </w:r>
    </w:p>
    <w:p w14:paraId="29FA1A00" w14:textId="77777777" w:rsidR="00A96D73" w:rsidRPr="00A96D73" w:rsidRDefault="00A96D73" w:rsidP="00A96D7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A96D73">
        <w:rPr>
          <w:rStyle w:val="Strong"/>
          <w:rFonts w:asciiTheme="majorHAnsi" w:hAnsiTheme="majorHAnsi" w:cstheme="majorHAnsi"/>
          <w:sz w:val="40"/>
          <w:szCs w:val="40"/>
        </w:rPr>
        <w:t>Между небом святым и греховной землёй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sz w:val="40"/>
          <w:szCs w:val="40"/>
        </w:rPr>
        <w:t xml:space="preserve">Пропасть злая лежит, разделяя собой... 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sz w:val="40"/>
          <w:szCs w:val="40"/>
        </w:rPr>
        <w:t xml:space="preserve">Хочешь верь, хочешь нет, 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sz w:val="40"/>
          <w:szCs w:val="40"/>
        </w:rPr>
        <w:t>слушай Слово Творца: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sz w:val="40"/>
          <w:szCs w:val="40"/>
        </w:rPr>
        <w:t xml:space="preserve">"Крест - единственный мост 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sz w:val="40"/>
          <w:szCs w:val="40"/>
        </w:rPr>
        <w:t>от земли в небеса!"</w:t>
      </w:r>
    </w:p>
    <w:p w14:paraId="7AC432CF" w14:textId="77777777" w:rsidR="00A96D73" w:rsidRPr="00A96D73" w:rsidRDefault="00A96D73" w:rsidP="00A96D7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A96D73">
        <w:rPr>
          <w:rStyle w:val="Strong"/>
          <w:rFonts w:asciiTheme="majorHAnsi" w:hAnsiTheme="majorHAnsi" w:cstheme="majorHAnsi"/>
          <w:sz w:val="40"/>
          <w:szCs w:val="40"/>
        </w:rPr>
        <w:t>О, Иисус дорогой, у подножья креста,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sz w:val="40"/>
          <w:szCs w:val="40"/>
        </w:rPr>
        <w:t xml:space="preserve">На далёком холме я увидел Тебя, 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sz w:val="40"/>
          <w:szCs w:val="40"/>
        </w:rPr>
        <w:t>На пронзённых руках - незастывшая Кровь,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sz w:val="40"/>
          <w:szCs w:val="40"/>
        </w:rPr>
        <w:t xml:space="preserve">А в прекрасных глазах – </w:t>
      </w:r>
      <w:r w:rsidRPr="00A96D73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A96D73">
        <w:rPr>
          <w:rStyle w:val="Strong"/>
          <w:rFonts w:asciiTheme="majorHAnsi" w:hAnsiTheme="majorHAnsi" w:cstheme="majorHAnsi"/>
          <w:sz w:val="40"/>
          <w:szCs w:val="40"/>
        </w:rPr>
        <w:t>Божья к людям любовь.</w:t>
      </w:r>
    </w:p>
    <w:p w14:paraId="355FBB85" w14:textId="0B5E049D" w:rsidR="00E0356C" w:rsidRPr="00A96D73" w:rsidRDefault="00A96D73" w:rsidP="00A96D73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A96D73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Припев: - 2 раза</w:t>
      </w:r>
    </w:p>
    <w:sectPr w:rsidR="00E0356C" w:rsidRPr="00A96D7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7613795">
    <w:abstractNumId w:val="8"/>
  </w:num>
  <w:num w:numId="2" w16cid:durableId="1829133788">
    <w:abstractNumId w:val="6"/>
  </w:num>
  <w:num w:numId="3" w16cid:durableId="17196350">
    <w:abstractNumId w:val="5"/>
  </w:num>
  <w:num w:numId="4" w16cid:durableId="818882387">
    <w:abstractNumId w:val="4"/>
  </w:num>
  <w:num w:numId="5" w16cid:durableId="1138035953">
    <w:abstractNumId w:val="7"/>
  </w:num>
  <w:num w:numId="6" w16cid:durableId="1972128405">
    <w:abstractNumId w:val="3"/>
  </w:num>
  <w:num w:numId="7" w16cid:durableId="1163008078">
    <w:abstractNumId w:val="2"/>
  </w:num>
  <w:num w:numId="8" w16cid:durableId="995303621">
    <w:abstractNumId w:val="1"/>
  </w:num>
  <w:num w:numId="9" w16cid:durableId="40364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96D73"/>
    <w:rsid w:val="00AA1D8D"/>
    <w:rsid w:val="00B47730"/>
    <w:rsid w:val="00CB0664"/>
    <w:rsid w:val="00E0356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2A06332F-E7FC-433E-B5C4-D805D15A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A9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2024-02-29T21:51:00Z</dcterms:modified>
  <cp:category/>
</cp:coreProperties>
</file>